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24" w:rsidRDefault="00D06124" w:rsidP="007A7966">
      <w:pPr>
        <w:pStyle w:val="FAU-Brieftext"/>
        <w:rPr>
          <w:b/>
          <w:i/>
          <w:sz w:val="24"/>
          <w:szCs w:val="24"/>
        </w:rPr>
      </w:pPr>
      <w:bookmarkStart w:id="0" w:name="_GoBack"/>
      <w:bookmarkEnd w:id="0"/>
    </w:p>
    <w:p w:rsidR="002B54A1" w:rsidRPr="008A56B7" w:rsidRDefault="002B54A1" w:rsidP="002B54A1">
      <w:pPr>
        <w:pStyle w:val="FAU-Brieftext"/>
        <w:jc w:val="center"/>
        <w:rPr>
          <w:b/>
          <w:i/>
          <w:color w:val="FF0000"/>
          <w:sz w:val="24"/>
          <w:szCs w:val="24"/>
        </w:rPr>
      </w:pPr>
      <w:r w:rsidRPr="00C76B40">
        <w:rPr>
          <w:b/>
          <w:i/>
          <w:sz w:val="24"/>
          <w:szCs w:val="24"/>
        </w:rPr>
        <w:t xml:space="preserve">Abgabetermin </w:t>
      </w:r>
      <w:r w:rsidR="00F951A8">
        <w:rPr>
          <w:b/>
          <w:i/>
          <w:color w:val="FF0000"/>
          <w:sz w:val="24"/>
          <w:szCs w:val="24"/>
        </w:rPr>
        <w:t>30</w:t>
      </w:r>
      <w:r w:rsidR="008B7370">
        <w:rPr>
          <w:b/>
          <w:i/>
          <w:color w:val="FF0000"/>
          <w:sz w:val="24"/>
          <w:szCs w:val="24"/>
        </w:rPr>
        <w:t xml:space="preserve">. </w:t>
      </w:r>
      <w:r w:rsidR="00F951A8">
        <w:rPr>
          <w:b/>
          <w:i/>
          <w:color w:val="FF0000"/>
          <w:sz w:val="24"/>
          <w:szCs w:val="24"/>
        </w:rPr>
        <w:t>November</w:t>
      </w:r>
      <w:r w:rsidR="00C469A1">
        <w:rPr>
          <w:b/>
          <w:i/>
          <w:color w:val="FF0000"/>
          <w:sz w:val="24"/>
          <w:szCs w:val="24"/>
        </w:rPr>
        <w:t xml:space="preserve"> 201</w:t>
      </w:r>
      <w:r w:rsidR="0001180E">
        <w:rPr>
          <w:b/>
          <w:i/>
          <w:color w:val="FF0000"/>
          <w:sz w:val="24"/>
          <w:szCs w:val="24"/>
        </w:rPr>
        <w:t>9</w:t>
      </w:r>
    </w:p>
    <w:p w:rsidR="002B54A1" w:rsidRDefault="002B54A1" w:rsidP="002B54A1">
      <w:pPr>
        <w:pStyle w:val="FAU-Brieftext"/>
        <w:spacing w:line="240" w:lineRule="exact"/>
        <w:jc w:val="center"/>
        <w:rPr>
          <w:b/>
        </w:rPr>
      </w:pPr>
    </w:p>
    <w:p w:rsidR="002B54A1" w:rsidRDefault="002B54A1" w:rsidP="002B54A1">
      <w:pPr>
        <w:pStyle w:val="FAU-Brieftext"/>
        <w:spacing w:line="240" w:lineRule="exact"/>
        <w:jc w:val="center"/>
        <w:rPr>
          <w:b/>
        </w:rPr>
      </w:pPr>
    </w:p>
    <w:p w:rsidR="002B54A1" w:rsidRPr="00C76B40" w:rsidRDefault="002B54A1" w:rsidP="002B54A1">
      <w:pPr>
        <w:pStyle w:val="FAU-Brieftext"/>
        <w:spacing w:line="240" w:lineRule="exact"/>
        <w:jc w:val="center"/>
      </w:pPr>
      <w:r w:rsidRPr="00C76B40">
        <w:t>Anmeldung zum Seminar im Schwerpunktbereich zur Anfertigung der</w:t>
      </w:r>
    </w:p>
    <w:p w:rsidR="002B54A1" w:rsidRPr="00C76B40" w:rsidRDefault="002B54A1" w:rsidP="002B54A1">
      <w:pPr>
        <w:spacing w:after="0" w:line="240" w:lineRule="exact"/>
        <w:jc w:val="center"/>
        <w:rPr>
          <w:rFonts w:cs="Arial"/>
        </w:rPr>
      </w:pPr>
      <w:r w:rsidRPr="00C76B40">
        <w:rPr>
          <w:rFonts w:cs="Arial"/>
        </w:rPr>
        <w:t xml:space="preserve">studienbegleitenden wissenschaftlichen Arbeit im </w:t>
      </w:r>
    </w:p>
    <w:p w:rsidR="002B54A1" w:rsidRDefault="002B54A1" w:rsidP="002B54A1">
      <w:pPr>
        <w:spacing w:after="0" w:line="240" w:lineRule="exact"/>
        <w:jc w:val="center"/>
        <w:rPr>
          <w:rFonts w:cs="Arial"/>
          <w:b/>
        </w:rPr>
      </w:pPr>
    </w:p>
    <w:p w:rsidR="002B54A1" w:rsidRDefault="00F951A8" w:rsidP="002B54A1">
      <w:pPr>
        <w:spacing w:after="0" w:line="240" w:lineRule="exact"/>
        <w:jc w:val="center"/>
        <w:rPr>
          <w:rFonts w:cs="Arial"/>
          <w:b/>
        </w:rPr>
      </w:pPr>
      <w:r>
        <w:rPr>
          <w:rFonts w:cs="Arial"/>
          <w:b/>
          <w:color w:val="FF0000"/>
        </w:rPr>
        <w:t>Sommers</w:t>
      </w:r>
      <w:r w:rsidR="00A6300D" w:rsidRPr="008A56B7">
        <w:rPr>
          <w:rFonts w:cs="Arial"/>
          <w:b/>
          <w:color w:val="FF0000"/>
        </w:rPr>
        <w:t xml:space="preserve">emester </w:t>
      </w:r>
      <w:r w:rsidR="0001180E">
        <w:rPr>
          <w:rFonts w:cs="Arial"/>
          <w:b/>
          <w:color w:val="FF0000"/>
        </w:rPr>
        <w:t>2020</w:t>
      </w:r>
      <w:r w:rsidR="00CF3388">
        <w:rPr>
          <w:rFonts w:cs="Arial"/>
          <w:b/>
          <w:color w:val="FF0000"/>
        </w:rPr>
        <w:t xml:space="preserve"> (bitte 2</w:t>
      </w:r>
      <w:r w:rsidR="00CF3388" w:rsidRPr="00CF3388">
        <w:rPr>
          <w:rFonts w:cs="Arial"/>
          <w:b/>
          <w:color w:val="FF0000"/>
        </w:rPr>
        <w:t>-fach einreichen)</w:t>
      </w:r>
    </w:p>
    <w:p w:rsidR="002B54A1" w:rsidRDefault="002B54A1" w:rsidP="002B54A1">
      <w:pPr>
        <w:spacing w:after="0" w:line="240" w:lineRule="exact"/>
        <w:jc w:val="center"/>
        <w:rPr>
          <w:rFonts w:cs="Arial"/>
          <w:b/>
        </w:rPr>
      </w:pPr>
    </w:p>
    <w:p w:rsidR="002B54A1" w:rsidRPr="00C76B40" w:rsidRDefault="002B54A1" w:rsidP="002B54A1">
      <w:pPr>
        <w:spacing w:after="0" w:line="240" w:lineRule="exact"/>
        <w:jc w:val="center"/>
        <w:rPr>
          <w:rFonts w:cs="Arial"/>
          <w:b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2265"/>
        <w:gridCol w:w="6933"/>
      </w:tblGrid>
      <w:tr w:rsidR="002B54A1" w:rsidTr="001C6D63">
        <w:trPr>
          <w:trHeight w:val="2387"/>
        </w:trPr>
        <w:tc>
          <w:tcPr>
            <w:tcW w:w="2265" w:type="dxa"/>
          </w:tcPr>
          <w:p w:rsidR="002B54A1" w:rsidRDefault="002B54A1" w:rsidP="001C6D63">
            <w:pPr>
              <w:spacing w:before="120" w:after="120" w:line="360" w:lineRule="auto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Name, Vorname</w:t>
            </w:r>
          </w:p>
          <w:p w:rsidR="002B54A1" w:rsidRDefault="002B54A1" w:rsidP="001C6D63">
            <w:pPr>
              <w:spacing w:before="120" w:after="120" w:line="360" w:lineRule="auto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Straße, Hausnummer</w:t>
            </w:r>
          </w:p>
          <w:p w:rsidR="002B54A1" w:rsidRDefault="002B54A1" w:rsidP="001C6D63">
            <w:pPr>
              <w:spacing w:before="120" w:after="120" w:line="360" w:lineRule="auto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PLZ, Wohnort</w:t>
            </w:r>
          </w:p>
          <w:p w:rsidR="002B54A1" w:rsidRDefault="002B54A1" w:rsidP="001C6D63">
            <w:pPr>
              <w:spacing w:before="120" w:after="120" w:line="360" w:lineRule="auto"/>
              <w:outlineLvl w:val="0"/>
              <w:rPr>
                <w:rFonts w:cs="Arial"/>
                <w:b/>
                <w:sz w:val="20"/>
                <w:szCs w:val="20"/>
              </w:rPr>
            </w:pPr>
            <w:r w:rsidRPr="000C725E">
              <w:rPr>
                <w:rFonts w:cs="Arial"/>
                <w:b/>
                <w:sz w:val="20"/>
                <w:szCs w:val="20"/>
              </w:rPr>
              <w:t>E-Mail</w:t>
            </w:r>
            <w:r w:rsidR="00A6300D">
              <w:rPr>
                <w:rFonts w:cs="Arial"/>
                <w:b/>
                <w:sz w:val="20"/>
                <w:szCs w:val="20"/>
              </w:rPr>
              <w:t>/Telefon</w:t>
            </w:r>
          </w:p>
          <w:p w:rsidR="002B54A1" w:rsidRPr="00343CB8" w:rsidRDefault="002B54A1" w:rsidP="001C6D63">
            <w:pPr>
              <w:spacing w:before="120" w:after="120" w:line="360" w:lineRule="auto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Matrikel-Nr.</w:t>
            </w:r>
          </w:p>
        </w:tc>
        <w:tc>
          <w:tcPr>
            <w:tcW w:w="6933" w:type="dxa"/>
          </w:tcPr>
          <w:p w:rsidR="002B54A1" w:rsidRDefault="002B54A1" w:rsidP="001C6D63">
            <w:pPr>
              <w:spacing w:before="120" w:after="120" w:line="360" w:lineRule="auto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____________________________________________________________</w:t>
            </w:r>
          </w:p>
          <w:p w:rsidR="002B54A1" w:rsidRDefault="002B54A1" w:rsidP="001C6D63">
            <w:pPr>
              <w:spacing w:before="120" w:after="120" w:line="360" w:lineRule="auto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__________________________________________________________</w:t>
            </w:r>
          </w:p>
          <w:p w:rsidR="002B54A1" w:rsidRDefault="002B54A1" w:rsidP="001C6D63">
            <w:pPr>
              <w:spacing w:before="120" w:after="120" w:line="360" w:lineRule="auto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____________________________________________________________</w:t>
            </w:r>
          </w:p>
          <w:p w:rsidR="002B54A1" w:rsidRDefault="002B54A1" w:rsidP="001C6D63">
            <w:pPr>
              <w:spacing w:before="120" w:after="120" w:line="360" w:lineRule="auto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____________________________________________________________</w:t>
            </w:r>
          </w:p>
          <w:p w:rsidR="002B54A1" w:rsidRDefault="002B54A1" w:rsidP="001C6D63">
            <w:pPr>
              <w:spacing w:before="120" w:after="120" w:line="360" w:lineRule="auto"/>
              <w:outlineLv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___________________________________Fachsemester </w:t>
            </w:r>
            <w:r>
              <w:rPr>
                <w:rFonts w:cs="Arial"/>
                <w:b/>
                <w:sz w:val="20"/>
                <w:szCs w:val="20"/>
              </w:rPr>
              <w:t>_____________</w:t>
            </w:r>
          </w:p>
        </w:tc>
      </w:tr>
    </w:tbl>
    <w:p w:rsidR="002B54A1" w:rsidRDefault="002B54A1" w:rsidP="002B54A1">
      <w:pPr>
        <w:spacing w:before="120" w:after="120" w:line="260" w:lineRule="atLeast"/>
        <w:rPr>
          <w:rFonts w:cs="Arial"/>
          <w:sz w:val="20"/>
          <w:szCs w:val="20"/>
          <w:u w:val="single"/>
        </w:rPr>
      </w:pPr>
      <w:r w:rsidRPr="0004399E">
        <w:rPr>
          <w:rFonts w:cs="Arial"/>
          <w:sz w:val="20"/>
          <w:szCs w:val="20"/>
        </w:rPr>
        <w:t xml:space="preserve">Ich melde mich hiermit </w:t>
      </w:r>
      <w:r>
        <w:rPr>
          <w:rFonts w:cs="Arial"/>
          <w:b/>
          <w:sz w:val="20"/>
          <w:szCs w:val="20"/>
        </w:rPr>
        <w:t xml:space="preserve">verbindlich </w:t>
      </w:r>
      <w:r>
        <w:rPr>
          <w:rFonts w:cs="Arial"/>
          <w:sz w:val="20"/>
          <w:szCs w:val="20"/>
        </w:rPr>
        <w:t xml:space="preserve">für das </w:t>
      </w:r>
      <w:r w:rsidR="00F951A8">
        <w:rPr>
          <w:rFonts w:cs="Arial"/>
          <w:b/>
          <w:sz w:val="20"/>
          <w:szCs w:val="20"/>
        </w:rPr>
        <w:t xml:space="preserve">Sommersemester </w:t>
      </w:r>
      <w:r w:rsidR="0001180E">
        <w:rPr>
          <w:rFonts w:cs="Arial"/>
          <w:b/>
          <w:sz w:val="20"/>
          <w:szCs w:val="20"/>
        </w:rPr>
        <w:t>2020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zum Seminar </w:t>
      </w:r>
    </w:p>
    <w:p w:rsidR="002B54A1" w:rsidRPr="002E2AE3" w:rsidRDefault="002B54A1" w:rsidP="002B54A1">
      <w:pPr>
        <w:spacing w:before="120" w:after="120" w:line="260" w:lineRule="atLeast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</w:p>
    <w:p w:rsidR="002B54A1" w:rsidRDefault="002B54A1" w:rsidP="002B54A1">
      <w:pPr>
        <w:spacing w:before="120" w:after="120" w:line="26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bei: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 w:rsidRPr="00D60589">
        <w:rPr>
          <w:rFonts w:cs="Arial"/>
          <w:sz w:val="20"/>
          <w:szCs w:val="20"/>
        </w:rPr>
        <w:tab/>
      </w:r>
      <w:r w:rsidR="00D436E4">
        <w:rPr>
          <w:rFonts w:cs="Arial"/>
          <w:sz w:val="20"/>
          <w:szCs w:val="20"/>
        </w:rPr>
        <w:t xml:space="preserve">(Seminarleiter/in) </w:t>
      </w:r>
    </w:p>
    <w:p w:rsidR="00D436E4" w:rsidRDefault="00D436E4" w:rsidP="009E67AD">
      <w:pPr>
        <w:pStyle w:val="Textkrper"/>
        <w:tabs>
          <w:tab w:val="left" w:pos="5670"/>
        </w:tabs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im Schwerpunktbereich _____  an.</w:t>
      </w:r>
    </w:p>
    <w:p w:rsidR="002B54A1" w:rsidRDefault="002B54A1" w:rsidP="009E67AD">
      <w:pPr>
        <w:pStyle w:val="Textkrper"/>
        <w:tabs>
          <w:tab w:val="left" w:pos="5670"/>
        </w:tabs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In diesem Seminar werde ich die studienbegleitende wissenschaftliche Arbeit i. S. v. § 5 der Prüfungsor</w:t>
      </w:r>
      <w:r>
        <w:rPr>
          <w:sz w:val="20"/>
          <w:szCs w:val="20"/>
        </w:rPr>
        <w:t>d</w:t>
      </w:r>
      <w:r>
        <w:rPr>
          <w:sz w:val="20"/>
          <w:szCs w:val="20"/>
        </w:rPr>
        <w:t xml:space="preserve">nung anfertigen. Ein </w:t>
      </w:r>
      <w:r>
        <w:rPr>
          <w:b/>
          <w:sz w:val="20"/>
          <w:szCs w:val="20"/>
        </w:rPr>
        <w:t>Wechsel des Schwerpunktbereiches</w:t>
      </w:r>
      <w:r>
        <w:rPr>
          <w:sz w:val="20"/>
          <w:szCs w:val="20"/>
        </w:rPr>
        <w:t xml:space="preserve"> ist nur noch vor Ausgabe des Themas der studienbegleitenden wiss. Arbeit möglich. Bei einem Wiederholungsversuch gem. § 13 Abs. 1 der Pr</w:t>
      </w:r>
      <w:r>
        <w:rPr>
          <w:sz w:val="20"/>
          <w:szCs w:val="20"/>
        </w:rPr>
        <w:t>ü</w:t>
      </w:r>
      <w:r>
        <w:rPr>
          <w:sz w:val="20"/>
          <w:szCs w:val="20"/>
        </w:rPr>
        <w:t>fungsordnung ist kein Wechsel möglich!</w:t>
      </w:r>
    </w:p>
    <w:p w:rsidR="008F19EE" w:rsidRDefault="008F19EE" w:rsidP="009E67AD">
      <w:pPr>
        <w:pStyle w:val="Textkrper"/>
        <w:tabs>
          <w:tab w:val="left" w:pos="5670"/>
        </w:tabs>
        <w:spacing w:line="240" w:lineRule="exact"/>
        <w:rPr>
          <w:sz w:val="20"/>
          <w:szCs w:val="20"/>
        </w:rPr>
      </w:pPr>
    </w:p>
    <w:p w:rsidR="00D436E4" w:rsidRDefault="00482247" w:rsidP="009E67AD">
      <w:pPr>
        <w:pStyle w:val="Textkrper"/>
        <w:tabs>
          <w:tab w:val="left" w:pos="5670"/>
        </w:tabs>
        <w:spacing w:line="24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176530</wp:posOffset>
                </wp:positionV>
                <wp:extent cx="90805" cy="90805"/>
                <wp:effectExtent l="7620" t="5080" r="6350" b="889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AC" w:rsidRDefault="00BC6B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68.85pt;margin-top:13.9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">
                <v:textbox>
                  <w:txbxContent>
                    <w:p w:rsidR="00BC6BAC" w:rsidRDefault="00BC6BAC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176530</wp:posOffset>
                </wp:positionV>
                <wp:extent cx="90805" cy="90805"/>
                <wp:effectExtent l="6350" t="5080" r="7620" b="889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AC" w:rsidRDefault="00BC6BAC" w:rsidP="00BC6B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22.25pt;margin-top:13.9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">
                <v:textbox>
                  <w:txbxContent>
                    <w:p w:rsidR="00BC6BAC" w:rsidRDefault="00BC6BAC" w:rsidP="00BC6BAC"/>
                  </w:txbxContent>
                </v:textbox>
              </v:shape>
            </w:pict>
          </mc:Fallback>
        </mc:AlternateContent>
      </w:r>
      <w:r w:rsidR="00D436E4">
        <w:rPr>
          <w:sz w:val="20"/>
          <w:szCs w:val="20"/>
        </w:rPr>
        <w:t>Ich habe bereits zu einem früheren Zeitpunkt an einem Seminar teilgenommen/ein Seminarthema erha</w:t>
      </w:r>
      <w:r w:rsidR="00D436E4">
        <w:rPr>
          <w:sz w:val="20"/>
          <w:szCs w:val="20"/>
        </w:rPr>
        <w:t>l</w:t>
      </w:r>
      <w:r w:rsidR="00D436E4">
        <w:rPr>
          <w:sz w:val="20"/>
          <w:szCs w:val="20"/>
        </w:rPr>
        <w:t xml:space="preserve">ten </w:t>
      </w:r>
      <w:r w:rsidR="00BC6BAC">
        <w:rPr>
          <w:sz w:val="20"/>
          <w:szCs w:val="20"/>
        </w:rPr>
        <w:t xml:space="preserve">      nein          ja (bitte angeben, </w:t>
      </w:r>
      <w:r w:rsidR="00601014">
        <w:rPr>
          <w:sz w:val="20"/>
          <w:szCs w:val="20"/>
        </w:rPr>
        <w:t>wann, bei wem und in welchem Schwerpunktbereich</w:t>
      </w:r>
      <w:r w:rsidR="00BC6BAC">
        <w:rPr>
          <w:sz w:val="20"/>
          <w:szCs w:val="20"/>
        </w:rPr>
        <w:t>)</w:t>
      </w:r>
    </w:p>
    <w:p w:rsidR="00BC6BAC" w:rsidRDefault="00BC6BAC" w:rsidP="009E67AD">
      <w:pPr>
        <w:pStyle w:val="Textkrper"/>
        <w:tabs>
          <w:tab w:val="left" w:pos="5670"/>
        </w:tabs>
        <w:spacing w:line="240" w:lineRule="exact"/>
        <w:rPr>
          <w:sz w:val="20"/>
          <w:szCs w:val="20"/>
        </w:rPr>
      </w:pPr>
    </w:p>
    <w:p w:rsidR="00BC6BAC" w:rsidRDefault="00BC6BAC" w:rsidP="009E67AD">
      <w:pPr>
        <w:pStyle w:val="Textkrper"/>
        <w:tabs>
          <w:tab w:val="left" w:pos="5670"/>
        </w:tabs>
        <w:spacing w:line="240" w:lineRule="exact"/>
        <w:rPr>
          <w:sz w:val="20"/>
          <w:szCs w:val="20"/>
        </w:rPr>
      </w:pPr>
    </w:p>
    <w:p w:rsidR="002B54A1" w:rsidRDefault="002B54A1" w:rsidP="002B5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Für Bewerber/Bewerberinnen zum Schwerpunktbereich 6:</w:t>
      </w:r>
    </w:p>
    <w:p w:rsidR="002B54A1" w:rsidRPr="00736D60" w:rsidRDefault="000662A7" w:rsidP="002B5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I</w:t>
      </w:r>
      <w:r w:rsidR="002B54A1">
        <w:rPr>
          <w:rFonts w:cs="Arial"/>
          <w:sz w:val="20"/>
          <w:szCs w:val="20"/>
        </w:rPr>
        <w:t xml:space="preserve">m </w:t>
      </w:r>
      <w:r>
        <w:rPr>
          <w:rFonts w:cs="Arial"/>
          <w:sz w:val="20"/>
          <w:szCs w:val="20"/>
        </w:rPr>
        <w:t>SPB</w:t>
      </w:r>
      <w:r w:rsidR="002B54A1">
        <w:rPr>
          <w:rFonts w:cs="Arial"/>
          <w:sz w:val="20"/>
          <w:szCs w:val="20"/>
        </w:rPr>
        <w:t xml:space="preserve"> 6 ist die Zahl der Ausbildungsplätze beschränkt. </w:t>
      </w:r>
      <w:r>
        <w:rPr>
          <w:rFonts w:cs="Arial"/>
          <w:sz w:val="20"/>
          <w:szCs w:val="20"/>
        </w:rPr>
        <w:t>Gibt es mehr Bewerber als Plätze,</w:t>
      </w:r>
      <w:r w:rsidR="002B54A1">
        <w:rPr>
          <w:rFonts w:cs="Arial"/>
          <w:sz w:val="20"/>
          <w:szCs w:val="20"/>
        </w:rPr>
        <w:t xml:space="preserve"> erfolgt </w:t>
      </w:r>
      <w:r>
        <w:rPr>
          <w:rFonts w:cs="Arial"/>
          <w:sz w:val="20"/>
          <w:szCs w:val="20"/>
        </w:rPr>
        <w:t xml:space="preserve">die Auswahl </w:t>
      </w:r>
      <w:r w:rsidR="002B54A1">
        <w:rPr>
          <w:rFonts w:cs="Arial"/>
          <w:sz w:val="20"/>
          <w:szCs w:val="20"/>
        </w:rPr>
        <w:t xml:space="preserve">nach der Durchschnittsnote der besten Abschlussklausur im Strafrecht sowie der </w:t>
      </w:r>
      <w:r>
        <w:rPr>
          <w:rFonts w:cs="Arial"/>
          <w:sz w:val="20"/>
          <w:szCs w:val="20"/>
        </w:rPr>
        <w:t>Abschlus</w:t>
      </w:r>
      <w:r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>hausarbeit für Anfänger</w:t>
      </w:r>
      <w:r w:rsidR="002B54A1">
        <w:rPr>
          <w:rFonts w:cs="Arial"/>
          <w:sz w:val="20"/>
          <w:szCs w:val="20"/>
        </w:rPr>
        <w:t xml:space="preserve">. </w:t>
      </w:r>
      <w:r w:rsidR="002B54A1" w:rsidRPr="00694686">
        <w:rPr>
          <w:rFonts w:cs="Arial"/>
          <w:b/>
          <w:sz w:val="20"/>
          <w:szCs w:val="20"/>
        </w:rPr>
        <w:t>Bitte fügen Sie dieser Anmeldung Kopie</w:t>
      </w:r>
      <w:r w:rsidR="002B54A1">
        <w:rPr>
          <w:rFonts w:cs="Arial"/>
          <w:b/>
          <w:sz w:val="20"/>
          <w:szCs w:val="20"/>
        </w:rPr>
        <w:t>n der entsprechenden Leistung</w:t>
      </w:r>
      <w:r w:rsidR="002B54A1">
        <w:rPr>
          <w:rFonts w:cs="Arial"/>
          <w:b/>
          <w:sz w:val="20"/>
          <w:szCs w:val="20"/>
        </w:rPr>
        <w:t>s</w:t>
      </w:r>
      <w:r w:rsidR="002B54A1">
        <w:rPr>
          <w:rFonts w:cs="Arial"/>
          <w:b/>
          <w:sz w:val="20"/>
          <w:szCs w:val="20"/>
        </w:rPr>
        <w:t>nachweise</w:t>
      </w:r>
      <w:r w:rsidR="002B54A1" w:rsidRPr="00694686">
        <w:rPr>
          <w:rFonts w:cs="Arial"/>
          <w:b/>
          <w:sz w:val="20"/>
          <w:szCs w:val="20"/>
        </w:rPr>
        <w:t xml:space="preserve"> bei</w:t>
      </w:r>
      <w:r w:rsidR="002B54A1">
        <w:rPr>
          <w:rFonts w:cs="Arial"/>
          <w:b/>
          <w:sz w:val="20"/>
          <w:szCs w:val="20"/>
        </w:rPr>
        <w:t xml:space="preserve">. </w:t>
      </w:r>
    </w:p>
    <w:p w:rsidR="002B54A1" w:rsidRDefault="002B54A1" w:rsidP="000662A7">
      <w:pPr>
        <w:spacing w:after="0" w:line="240" w:lineRule="exac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Für den Fall, dass ein </w:t>
      </w:r>
      <w:r>
        <w:rPr>
          <w:rFonts w:cs="Arial"/>
          <w:b/>
          <w:sz w:val="20"/>
          <w:szCs w:val="20"/>
        </w:rPr>
        <w:t>Seminar überfüllt</w:t>
      </w:r>
      <w:r>
        <w:rPr>
          <w:rFonts w:cs="Arial"/>
          <w:sz w:val="20"/>
          <w:szCs w:val="20"/>
        </w:rPr>
        <w:t xml:space="preserve"> sein sollte, kann der Bewerber/die Bewerberin alternativ ein weiteres Seminar des gleichen Schwerpunktbereiches oder auch anderer Schwerpunktbereiche benen</w:t>
      </w:r>
      <w:r>
        <w:rPr>
          <w:rFonts w:cs="Arial"/>
          <w:sz w:val="20"/>
          <w:szCs w:val="20"/>
        </w:rPr>
        <w:softHyphen/>
        <w:t>nen. Im letzteren Fall ist damit aber auch der Wechsel des Schwerpunktbereiches verbunden.</w:t>
      </w:r>
      <w:r w:rsidR="000662A7">
        <w:rPr>
          <w:rFonts w:cs="Arial"/>
          <w:sz w:val="20"/>
          <w:szCs w:val="20"/>
        </w:rPr>
        <w:t xml:space="preserve"> Die Cha</w:t>
      </w:r>
      <w:r w:rsidR="000662A7">
        <w:rPr>
          <w:rFonts w:cs="Arial"/>
          <w:sz w:val="20"/>
          <w:szCs w:val="20"/>
        </w:rPr>
        <w:t>n</w:t>
      </w:r>
      <w:r w:rsidR="000662A7">
        <w:rPr>
          <w:rFonts w:cs="Arial"/>
          <w:sz w:val="20"/>
          <w:szCs w:val="20"/>
        </w:rPr>
        <w:t>cen, mit dem Erstwunsch berücksichtigt zu werden, verringern sich dadurch nicht.</w:t>
      </w:r>
    </w:p>
    <w:p w:rsidR="002B54A1" w:rsidRDefault="002B54A1" w:rsidP="002B54A1">
      <w:pPr>
        <w:spacing w:before="120" w:after="120" w:line="360" w:lineRule="auto"/>
        <w:rPr>
          <w:rFonts w:cs="Arial"/>
          <w:b/>
          <w:sz w:val="20"/>
          <w:szCs w:val="20"/>
          <w:lang w:val="it-IT"/>
        </w:rPr>
      </w:pPr>
      <w:r>
        <w:rPr>
          <w:rFonts w:cs="Arial"/>
          <w:b/>
          <w:sz w:val="20"/>
          <w:szCs w:val="20"/>
          <w:lang w:val="it-IT"/>
        </w:rPr>
        <w:t>Alternative</w:t>
      </w:r>
    </w:p>
    <w:p w:rsidR="002B54A1" w:rsidRDefault="002B54A1" w:rsidP="002B54A1">
      <w:pPr>
        <w:spacing w:before="120" w:after="120" w:line="360" w:lineRule="auto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Seminar</w:t>
      </w:r>
      <w:r>
        <w:rPr>
          <w:rFonts w:cs="Arial"/>
          <w:sz w:val="20"/>
          <w:szCs w:val="20"/>
          <w:lang w:val="it-IT"/>
        </w:rPr>
        <w:tab/>
      </w:r>
      <w:r>
        <w:rPr>
          <w:rFonts w:cs="Arial"/>
          <w:sz w:val="20"/>
          <w:szCs w:val="20"/>
          <w:lang w:val="it-IT"/>
        </w:rPr>
        <w:tab/>
        <w:t>_____________________________________________________________</w:t>
      </w:r>
    </w:p>
    <w:p w:rsidR="002B54A1" w:rsidRDefault="002B54A1" w:rsidP="002B54A1">
      <w:pPr>
        <w:pStyle w:val="Textkrper3"/>
        <w:spacing w:before="120" w:after="120" w:line="360" w:lineRule="auto"/>
        <w:rPr>
          <w:lang w:val="de-DE"/>
        </w:rPr>
      </w:pPr>
      <w:r>
        <w:rPr>
          <w:lang w:val="de-DE"/>
        </w:rPr>
        <w:t>Seminarleiter/-in</w:t>
      </w:r>
      <w:r>
        <w:rPr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lang w:val="de-DE"/>
        </w:rPr>
        <w:t>Schwerpunktbereich</w:t>
      </w:r>
      <w:r w:rsidRPr="00666BF7">
        <w:rPr>
          <w:lang w:val="de-DE"/>
        </w:rPr>
        <w:t>___</w:t>
      </w:r>
      <w:r w:rsidRPr="00666BF7">
        <w:rPr>
          <w:lang w:val="de-DE"/>
        </w:rPr>
        <w:tab/>
      </w:r>
    </w:p>
    <w:p w:rsidR="00D06124" w:rsidRPr="00666BF7" w:rsidRDefault="00D06124" w:rsidP="002B54A1">
      <w:pPr>
        <w:pStyle w:val="Textkrper3"/>
        <w:spacing w:before="120" w:after="120" w:line="360" w:lineRule="auto"/>
        <w:rPr>
          <w:lang w:val="de-DE"/>
        </w:rPr>
      </w:pPr>
    </w:p>
    <w:p w:rsidR="002B54A1" w:rsidRDefault="002B54A1" w:rsidP="002B54A1">
      <w:pPr>
        <w:spacing w:after="0" w:line="240" w:lineRule="auto"/>
        <w:rPr>
          <w:u w:val="single"/>
        </w:rPr>
      </w:pPr>
      <w:r w:rsidRPr="00D06124">
        <w:rPr>
          <w:sz w:val="20"/>
          <w:szCs w:val="20"/>
        </w:rPr>
        <w:t>Erlangen</w:t>
      </w:r>
      <w:r>
        <w:t xml:space="preserve">,   </w:t>
      </w:r>
      <w:r w:rsidRPr="00C76B40">
        <w:rPr>
          <w:u w:val="single"/>
        </w:rPr>
        <w:t xml:space="preserve">                                </w:t>
      </w:r>
      <w:r>
        <w:t xml:space="preserve"> </w:t>
      </w:r>
      <w:r w:rsidRPr="00C76B40">
        <w:tab/>
      </w:r>
      <w:r>
        <w:tab/>
      </w:r>
      <w:r>
        <w:tab/>
      </w:r>
      <w:r>
        <w:tab/>
      </w:r>
      <w:r w:rsidRPr="00C76B40">
        <w:rPr>
          <w:u w:val="single"/>
        </w:rPr>
        <w:tab/>
      </w:r>
      <w:r w:rsidRPr="00C76B40">
        <w:rPr>
          <w:u w:val="single"/>
        </w:rPr>
        <w:tab/>
      </w:r>
      <w:r w:rsidRPr="00C76B40">
        <w:rPr>
          <w:u w:val="single"/>
        </w:rPr>
        <w:tab/>
      </w:r>
      <w:r w:rsidRPr="00C76B40">
        <w:rPr>
          <w:u w:val="single"/>
        </w:rPr>
        <w:tab/>
      </w:r>
      <w:r>
        <w:rPr>
          <w:u w:val="single"/>
        </w:rPr>
        <w:tab/>
      </w:r>
    </w:p>
    <w:p w:rsidR="002B54A1" w:rsidRPr="00C76B40" w:rsidRDefault="002B54A1" w:rsidP="002B54A1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6B40">
        <w:rPr>
          <w:sz w:val="16"/>
          <w:szCs w:val="16"/>
        </w:rPr>
        <w:t>Unterschrift Seminarteilnehmer</w:t>
      </w:r>
      <w:r w:rsidR="005572AA">
        <w:rPr>
          <w:sz w:val="16"/>
          <w:szCs w:val="16"/>
        </w:rPr>
        <w:t>/in</w:t>
      </w:r>
    </w:p>
    <w:sectPr w:rsidR="002B54A1" w:rsidRPr="00C76B40" w:rsidSect="008F19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077" w:bottom="340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C7" w:rsidRDefault="00BB60C7" w:rsidP="003B726A">
      <w:pPr>
        <w:spacing w:after="0" w:line="240" w:lineRule="auto"/>
      </w:pPr>
      <w:r>
        <w:separator/>
      </w:r>
    </w:p>
  </w:endnote>
  <w:endnote w:type="continuationSeparator" w:id="0">
    <w:p w:rsidR="00BB60C7" w:rsidRDefault="00BB60C7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3E" w:rsidRPr="00C53637" w:rsidRDefault="002A653E" w:rsidP="00C53637">
    <w:pPr>
      <w:pStyle w:val="Fuzeile"/>
      <w:jc w:val="right"/>
      <w:rPr>
        <w:rFonts w:cs="Arial"/>
        <w:sz w:val="16"/>
        <w:szCs w:val="16"/>
      </w:rPr>
    </w:pPr>
    <w:r w:rsidRPr="00C53637">
      <w:rPr>
        <w:rFonts w:cs="Arial"/>
        <w:sz w:val="16"/>
        <w:szCs w:val="16"/>
      </w:rPr>
      <w:t xml:space="preserve">Seite </w:t>
    </w:r>
    <w:r w:rsidRPr="00C53637">
      <w:rPr>
        <w:rFonts w:cs="Arial"/>
        <w:sz w:val="16"/>
        <w:szCs w:val="16"/>
      </w:rPr>
      <w:fldChar w:fldCharType="begin"/>
    </w:r>
    <w:r w:rsidRPr="00C53637">
      <w:rPr>
        <w:rFonts w:cs="Arial"/>
        <w:sz w:val="16"/>
        <w:szCs w:val="16"/>
      </w:rPr>
      <w:instrText xml:space="preserve"> PAGE   \* MERGEFORMAT </w:instrText>
    </w:r>
    <w:r w:rsidRPr="00C53637">
      <w:rPr>
        <w:rFonts w:cs="Arial"/>
        <w:sz w:val="16"/>
        <w:szCs w:val="16"/>
      </w:rPr>
      <w:fldChar w:fldCharType="separate"/>
    </w:r>
    <w:r w:rsidR="007A7966">
      <w:rPr>
        <w:rFonts w:cs="Arial"/>
        <w:noProof/>
        <w:sz w:val="16"/>
        <w:szCs w:val="16"/>
      </w:rPr>
      <w:t>2</w:t>
    </w:r>
    <w:r w:rsidRPr="00C53637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3E" w:rsidRDefault="00482247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168" behindDoc="0" locked="1" layoutInCell="0" allowOverlap="0">
              <wp:simplePos x="0" y="0"/>
              <wp:positionH relativeFrom="page">
                <wp:posOffset>5353685</wp:posOffset>
              </wp:positionH>
              <wp:positionV relativeFrom="page">
                <wp:posOffset>9847580</wp:posOffset>
              </wp:positionV>
              <wp:extent cx="2107565" cy="744220"/>
              <wp:effectExtent l="635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7565" cy="744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53E" w:rsidRPr="00C15F72" w:rsidRDefault="002A653E" w:rsidP="00C15F7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421.55pt;margin-top:775.4pt;width:165.95pt;height:58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" o:allowincell="f" o:allowoverlap="f" stroked="f">
              <v:textbox inset="0,0,0,0">
                <w:txbxContent>
                  <w:p w:rsidR="002A653E" w:rsidRPr="00C15F72" w:rsidRDefault="002A653E" w:rsidP="00C15F72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C7" w:rsidRDefault="00BB60C7" w:rsidP="003B726A">
      <w:pPr>
        <w:spacing w:after="0" w:line="240" w:lineRule="auto"/>
      </w:pPr>
      <w:r>
        <w:separator/>
      </w:r>
    </w:p>
  </w:footnote>
  <w:footnote w:type="continuationSeparator" w:id="0">
    <w:p w:rsidR="00BB60C7" w:rsidRDefault="00BB60C7" w:rsidP="003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3E" w:rsidRDefault="00482247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3960495</wp:posOffset>
              </wp:positionH>
              <wp:positionV relativeFrom="page">
                <wp:posOffset>360045</wp:posOffset>
              </wp:positionV>
              <wp:extent cx="3399790" cy="956310"/>
              <wp:effectExtent l="0" t="0" r="12065" b="7620"/>
              <wp:wrapNone/>
              <wp:docPr id="4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99790" cy="956310"/>
                        <a:chOff x="6237" y="567"/>
                        <a:chExt cx="5354" cy="1506"/>
                      </a:xfrm>
                    </wpg:grpSpPr>
                    <wps:wsp>
                      <wps:cNvPr id="5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8396" y="899"/>
                          <a:ext cx="2376" cy="5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3EC2" w:rsidRPr="00B71669" w:rsidRDefault="004E3EC2" w:rsidP="004E3EC2">
                            <w:pPr>
                              <w:pStyle w:val="Logo-Schriftzug"/>
                            </w:pPr>
                            <w:r w:rsidRPr="00B71669">
                              <w:t>FRIEDRICH-ALEXANDER</w:t>
                            </w:r>
                          </w:p>
                          <w:p w:rsidR="004E3EC2" w:rsidRPr="00B71669" w:rsidRDefault="004E3EC2" w:rsidP="004E3EC2">
                            <w:pPr>
                              <w:pStyle w:val="Logo-Schriftzug"/>
                            </w:pPr>
                            <w:r w:rsidRPr="00B71669">
                              <w:t>UNIVERSITÄT</w:t>
                            </w:r>
                          </w:p>
                          <w:p w:rsidR="004E3EC2" w:rsidRPr="00B71669" w:rsidRDefault="004E3EC2" w:rsidP="004E3EC2">
                            <w:pPr>
                              <w:pStyle w:val="Logo-Schriftzug"/>
                            </w:pPr>
                            <w:r w:rsidRPr="00B71669">
                              <w:t>ERLANGEN-NÜRNBERG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8" descr="FAU-R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37" y="567"/>
                          <a:ext cx="1993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8403" y="1599"/>
                          <a:ext cx="3188" cy="4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3EC2" w:rsidRPr="005F331F" w:rsidRDefault="004E3EC2" w:rsidP="004E3EC2">
                            <w:pPr>
                              <w:pStyle w:val="Logo-Schriftzug"/>
                              <w:rPr>
                                <w:color w:val="76232F"/>
                              </w:rPr>
                            </w:pPr>
                            <w:r>
                              <w:rPr>
                                <w:color w:val="76232F"/>
                              </w:rPr>
                              <w:t>FACHBEREICH RECHTSWISSENSCHAFT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" o:spid="_x0000_s1028" style="position:absolute;margin-left:311.85pt;margin-top:28.35pt;width:267.7pt;height:75.3pt;z-index:-251659264;mso-position-horizontal-relative:page;mso-position-vertical-relative:page" coordorigin="6237,567" coordsize="5354,15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9" type="#_x0000_t202" style="position:absolute;left:8396;top:899;width:2376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FO3sUA&#10;AADaAAAADwAAAGRycy9kb3ducmV2LnhtbESPQWvCQBSE74L/YXmFXopuLGhj6hpCoVCKCE0Lwdsj&#10;+5qEZt/G7Ebjv3eFgsdhZr5hNuloWnGi3jWWFSzmEQji0uqGKwU/3++zGITzyBpby6TgQg7S7XSy&#10;wUTbM3/RKfeVCBB2CSqove8SKV1Zk0E3tx1x8H5tb9AH2VdS93gOcNPK5yhaSYMNh4UaO3qrqfzL&#10;B6Og2BfrRTW8ZMPxErefh7Xh3ZNR6vFhzF5BeBr9Pfzf/tAKlnC7Em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U7exQAAANoAAAAPAAAAAAAAAAAAAAAAAJgCAABkcnMv&#10;ZG93bnJldi54bWxQSwUGAAAAAAQABAD1AAAAigMAAAAA&#10;" filled="f" strokecolor="white">
                <v:textbox inset="0,0,0,0">
                  <w:txbxContent>
                    <w:p w:rsidR="004E3EC2" w:rsidRPr="00B71669" w:rsidRDefault="004E3EC2" w:rsidP="004E3EC2">
                      <w:pPr>
                        <w:pStyle w:val="Logo-Schriftzug"/>
                      </w:pPr>
                      <w:r w:rsidRPr="00B71669">
                        <w:t>FRIEDRICH-ALEXANDER</w:t>
                      </w:r>
                    </w:p>
                    <w:p w:rsidR="004E3EC2" w:rsidRPr="00B71669" w:rsidRDefault="004E3EC2" w:rsidP="004E3EC2">
                      <w:pPr>
                        <w:pStyle w:val="Logo-Schriftzug"/>
                      </w:pPr>
                      <w:r w:rsidRPr="00B71669">
                        <w:t>UNIVERSITÄT</w:t>
                      </w:r>
                    </w:p>
                    <w:p w:rsidR="004E3EC2" w:rsidRPr="00B71669" w:rsidRDefault="004E3EC2" w:rsidP="004E3EC2">
                      <w:pPr>
                        <w:pStyle w:val="Logo-Schriftzug"/>
                      </w:pPr>
                      <w:r w:rsidRPr="00B71669">
                        <w:t>ERLANGEN-NÜRNBERG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30" type="#_x0000_t75" alt="FAU-RWW" style="position:absolute;left:6237;top:567;width:1993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w4gLBAAAA2gAAAA8AAABkcnMvZG93bnJldi54bWxEj0GLwjAUhO+C/yG8BW+arkiRahQRRD0o&#10;WMXzo3m2xealNlHr/vqNIHgcZuYbZjpvTSUe1LjSsoLfQQSCOLO65FzB6bjqj0E4j6yxskwKXuRg&#10;Put2ppho++QDPVKfiwBhl6CCwvs6kdJlBRl0A1sTB+9iG4M+yCaXusFngJtKDqMolgZLDgsF1rQs&#10;KLumd6Pgel9sd+d1/Ddq6Zbvt/Q6nYepUr2fdjEB4an13/CnvdEKYnhfCTdAz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w4gLBAAAA2gAAAA8AAAAAAAAAAAAAAAAAnwIA&#10;AGRycy9kb3ducmV2LnhtbFBLBQYAAAAABAAEAPcAAACNAwAAAAA=&#10;">
                <v:imagedata r:id="rId2" o:title="FAU-RWW"/>
              </v:shape>
              <v:shape id="Text Box 39" o:spid="_x0000_s1031" type="#_x0000_t202" style="position:absolute;left:8403;top:1599;width:3188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91MsMA&#10;AADaAAAADwAAAGRycy9kb3ducmV2LnhtbESPzarCMBSE94LvEI7gRjTVhT/VKCIIInLhqiDuDs2x&#10;LTYntUm1vr25cMHlMDPfMItVYwrxpMrllhUMBxEI4sTqnFMF59O2PwXhPLLGwjIpeJOD1bLdWmCs&#10;7Yt/6Xn0qQgQdjEqyLwvYyldkpFBN7AlcfButjLog6xSqSt8Bbgp5CiKxtJgzmEhw5I2GSX3Y20U&#10;XH4us2FaT9b14z0t9teZ4UPPKNXtNOs5CE+N/4b/2zutYAJ/V8INkM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91MsMAAADaAAAADwAAAAAAAAAAAAAAAACYAgAAZHJzL2Rv&#10;d25yZXYueG1sUEsFBgAAAAAEAAQA9QAAAIgDAAAAAA==&#10;" filled="f" strokecolor="white">
                <v:textbox inset="0,0,0,0">
                  <w:txbxContent>
                    <w:p w:rsidR="004E3EC2" w:rsidRPr="005F331F" w:rsidRDefault="004E3EC2" w:rsidP="004E3EC2">
                      <w:pPr>
                        <w:pStyle w:val="Logo-Schriftzug"/>
                        <w:rPr>
                          <w:color w:val="76232F"/>
                        </w:rPr>
                      </w:pPr>
                      <w:r>
                        <w:rPr>
                          <w:color w:val="76232F"/>
                        </w:rPr>
                        <w:t>FACHBEREICH RECHTSWISSENSCHAFT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1" locked="1" layoutInCell="0" allowOverlap="0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97.7pt;width:17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gnHQIAADo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zSZLWMQjo6uiORjnjbWfeaqR94osHWGiKZ1pZISdFcmCVXI8dk6&#10;z4rkY4IvKtVWdF2Qv5NoKPD8YRaHBKs6wbzTh1nT7MvOoCPxCxR+oUXw3IcZdZAsgLWcsM3VdkR0&#10;FxuKd9LjQV9A52pdNuTHMl5uFptFNsnS+WaSxVU1edqW2WS+TT7NqoeqLKvkp6eWZHkrGOPSsxu3&#10;Ncn+bhuu7+ayZ7d9vY0heo8e5gVkx/9AOgjrtbxsxV6x886MgsOChuDrY/Iv4P4O9v2TX/8C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A14YJx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66" w:rsidRDefault="00482247" w:rsidP="007A7966">
    <w:pPr>
      <w:pStyle w:val="Kopfzeile"/>
      <w:ind w:right="480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3611880</wp:posOffset>
          </wp:positionH>
          <wp:positionV relativeFrom="paragraph">
            <wp:posOffset>-209550</wp:posOffset>
          </wp:positionV>
          <wp:extent cx="2148840" cy="670560"/>
          <wp:effectExtent l="0" t="0" r="3810" b="0"/>
          <wp:wrapNone/>
          <wp:docPr id="4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7966" w:rsidRDefault="007A7966">
    <w:pPr>
      <w:pStyle w:val="Kopfzeile"/>
    </w:pPr>
  </w:p>
  <w:p w:rsidR="007A7966" w:rsidRDefault="007A7966">
    <w:pPr>
      <w:pStyle w:val="Kopfzeile"/>
    </w:pPr>
  </w:p>
  <w:p w:rsidR="007A7966" w:rsidRDefault="00482247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4158615</wp:posOffset>
              </wp:positionH>
              <wp:positionV relativeFrom="paragraph">
                <wp:posOffset>147955</wp:posOffset>
              </wp:positionV>
              <wp:extent cx="1737360" cy="3048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7966" w:rsidRPr="00922F8C" w:rsidRDefault="007A7966" w:rsidP="007A7966">
                          <w:pPr>
                            <w:pStyle w:val="Kopfzeile"/>
                            <w:spacing w:after="480"/>
                            <w:rPr>
                              <w:rFonts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 xml:space="preserve">JUP </w:t>
                          </w:r>
                          <w:r w:rsidRPr="00922F8C">
                            <w:rPr>
                              <w:rFonts w:cs="Arial"/>
                              <w:b/>
                            </w:rPr>
                            <w:t xml:space="preserve">Prüfungsausschuss </w:t>
                          </w:r>
                        </w:p>
                        <w:p w:rsidR="007A7966" w:rsidRDefault="007A7966" w:rsidP="007A796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2" type="#_x0000_t202" style="position:absolute;margin-left:327.45pt;margin-top:11.65pt;width:136.8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" filled="f" stroked="f">
              <v:textbox>
                <w:txbxContent>
                  <w:p w:rsidR="007A7966" w:rsidRPr="00922F8C" w:rsidRDefault="007A7966" w:rsidP="007A7966">
                    <w:pPr>
                      <w:pStyle w:val="Kopfzeile"/>
                      <w:spacing w:after="480"/>
                      <w:rPr>
                        <w:rFonts w:cs="Arial"/>
                        <w:b/>
                        <w:sz w:val="18"/>
                      </w:rPr>
                    </w:pPr>
                    <w:r>
                      <w:rPr>
                        <w:rFonts w:cs="Arial"/>
                        <w:b/>
                      </w:rPr>
                      <w:t xml:space="preserve">JUP </w:t>
                    </w:r>
                    <w:r w:rsidRPr="00922F8C">
                      <w:rPr>
                        <w:rFonts w:cs="Arial"/>
                        <w:b/>
                      </w:rPr>
                      <w:t xml:space="preserve">Prüfungsausschuss </w:t>
                    </w:r>
                  </w:p>
                  <w:p w:rsidR="007A7966" w:rsidRDefault="007A7966" w:rsidP="007A7966"/>
                </w:txbxContent>
              </v:textbox>
              <w10:wrap type="square"/>
            </v:shape>
          </w:pict>
        </mc:Fallback>
      </mc:AlternateContent>
    </w:r>
  </w:p>
  <w:p w:rsidR="007A7966" w:rsidRPr="00922F8C" w:rsidRDefault="00482247" w:rsidP="007A7966">
    <w:pPr>
      <w:rPr>
        <w:color w:val="auto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306704</wp:posOffset>
              </wp:positionV>
              <wp:extent cx="5852160" cy="0"/>
              <wp:effectExtent l="0" t="0" r="15240" b="1905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25pt,24.15pt" to="458.5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" strokecolor="windowText" strokeweight=".5pt">
              <v:stroke joinstyle="miter"/>
              <o:lock v:ext="edit" shapetype="f"/>
            </v:line>
          </w:pict>
        </mc:Fallback>
      </mc:AlternateContent>
    </w:r>
    <w:r w:rsidR="007A7966" w:rsidRPr="00922F8C">
      <w:rPr>
        <w:rFonts w:cs="Arial"/>
        <w:color w:val="auto"/>
      </w:rPr>
      <w:t>Professor Dr. Christoph Safferling, LL.M. (LSE)</w:t>
    </w:r>
  </w:p>
  <w:p w:rsidR="002A653E" w:rsidRDefault="002A653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6AF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38D5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74C3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FAF0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B2C8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CE8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06E4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980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86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84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grammar="clean"/>
  <w:defaultTabStop w:val="708"/>
  <w:autoHyphenation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B6"/>
    <w:rsid w:val="00003323"/>
    <w:rsid w:val="0001180E"/>
    <w:rsid w:val="00036A2D"/>
    <w:rsid w:val="00044A9D"/>
    <w:rsid w:val="00050EBF"/>
    <w:rsid w:val="00054B1C"/>
    <w:rsid w:val="000662A7"/>
    <w:rsid w:val="00092EE1"/>
    <w:rsid w:val="000A21BF"/>
    <w:rsid w:val="000A66BF"/>
    <w:rsid w:val="000B2A50"/>
    <w:rsid w:val="00113792"/>
    <w:rsid w:val="001158A5"/>
    <w:rsid w:val="001232B0"/>
    <w:rsid w:val="0013082C"/>
    <w:rsid w:val="00155A19"/>
    <w:rsid w:val="00170C5F"/>
    <w:rsid w:val="00190492"/>
    <w:rsid w:val="0019482D"/>
    <w:rsid w:val="001C6D63"/>
    <w:rsid w:val="001D41A0"/>
    <w:rsid w:val="001E24A1"/>
    <w:rsid w:val="001E2BC8"/>
    <w:rsid w:val="001F5AE2"/>
    <w:rsid w:val="0022223D"/>
    <w:rsid w:val="00223E90"/>
    <w:rsid w:val="002476F7"/>
    <w:rsid w:val="0027224B"/>
    <w:rsid w:val="0028553A"/>
    <w:rsid w:val="00292E55"/>
    <w:rsid w:val="002A653E"/>
    <w:rsid w:val="002B54A1"/>
    <w:rsid w:val="002C4646"/>
    <w:rsid w:val="002D2AB5"/>
    <w:rsid w:val="002E1CA7"/>
    <w:rsid w:val="002E2C3B"/>
    <w:rsid w:val="002E4257"/>
    <w:rsid w:val="002F2AE2"/>
    <w:rsid w:val="00313FE6"/>
    <w:rsid w:val="00325E7C"/>
    <w:rsid w:val="00330BA0"/>
    <w:rsid w:val="00333D9B"/>
    <w:rsid w:val="00342188"/>
    <w:rsid w:val="003611E1"/>
    <w:rsid w:val="003653E4"/>
    <w:rsid w:val="00385D50"/>
    <w:rsid w:val="00395F23"/>
    <w:rsid w:val="003A12A8"/>
    <w:rsid w:val="003B0E21"/>
    <w:rsid w:val="003B5F76"/>
    <w:rsid w:val="003B726A"/>
    <w:rsid w:val="003F540E"/>
    <w:rsid w:val="004217B1"/>
    <w:rsid w:val="004321B6"/>
    <w:rsid w:val="00433887"/>
    <w:rsid w:val="004474D4"/>
    <w:rsid w:val="00456443"/>
    <w:rsid w:val="0046585D"/>
    <w:rsid w:val="00480122"/>
    <w:rsid w:val="00482247"/>
    <w:rsid w:val="00485D0F"/>
    <w:rsid w:val="004A6246"/>
    <w:rsid w:val="004D6201"/>
    <w:rsid w:val="004D7741"/>
    <w:rsid w:val="004E399B"/>
    <w:rsid w:val="004E3EC2"/>
    <w:rsid w:val="004F1BC0"/>
    <w:rsid w:val="00503F8B"/>
    <w:rsid w:val="00505DAD"/>
    <w:rsid w:val="005164AB"/>
    <w:rsid w:val="00523F2E"/>
    <w:rsid w:val="00534A25"/>
    <w:rsid w:val="005572AA"/>
    <w:rsid w:val="005A30B4"/>
    <w:rsid w:val="005A7668"/>
    <w:rsid w:val="005E6665"/>
    <w:rsid w:val="005F02C9"/>
    <w:rsid w:val="005F331F"/>
    <w:rsid w:val="00601014"/>
    <w:rsid w:val="00603780"/>
    <w:rsid w:val="006236D9"/>
    <w:rsid w:val="00633091"/>
    <w:rsid w:val="006347A8"/>
    <w:rsid w:val="00646EB0"/>
    <w:rsid w:val="00661391"/>
    <w:rsid w:val="006823AE"/>
    <w:rsid w:val="0068515E"/>
    <w:rsid w:val="006A068E"/>
    <w:rsid w:val="006C14BC"/>
    <w:rsid w:val="006C2444"/>
    <w:rsid w:val="006C6A82"/>
    <w:rsid w:val="006D3EE8"/>
    <w:rsid w:val="00704F58"/>
    <w:rsid w:val="00705C7F"/>
    <w:rsid w:val="0074610D"/>
    <w:rsid w:val="007475AB"/>
    <w:rsid w:val="00756EB5"/>
    <w:rsid w:val="00762E49"/>
    <w:rsid w:val="00764494"/>
    <w:rsid w:val="00765FB3"/>
    <w:rsid w:val="00771339"/>
    <w:rsid w:val="00773854"/>
    <w:rsid w:val="007752D3"/>
    <w:rsid w:val="00797151"/>
    <w:rsid w:val="007A41FF"/>
    <w:rsid w:val="007A7966"/>
    <w:rsid w:val="007F0981"/>
    <w:rsid w:val="008030F3"/>
    <w:rsid w:val="0080454A"/>
    <w:rsid w:val="00807AD7"/>
    <w:rsid w:val="008150C4"/>
    <w:rsid w:val="008222EA"/>
    <w:rsid w:val="008321D3"/>
    <w:rsid w:val="008404A9"/>
    <w:rsid w:val="008404E0"/>
    <w:rsid w:val="0085232A"/>
    <w:rsid w:val="008604F4"/>
    <w:rsid w:val="00866BBC"/>
    <w:rsid w:val="008807E6"/>
    <w:rsid w:val="0088152A"/>
    <w:rsid w:val="008839A0"/>
    <w:rsid w:val="00890572"/>
    <w:rsid w:val="00893FB5"/>
    <w:rsid w:val="008A56B7"/>
    <w:rsid w:val="008B7370"/>
    <w:rsid w:val="008E4810"/>
    <w:rsid w:val="008F05B1"/>
    <w:rsid w:val="008F0CDE"/>
    <w:rsid w:val="008F19EE"/>
    <w:rsid w:val="009039AB"/>
    <w:rsid w:val="0092772B"/>
    <w:rsid w:val="009415BE"/>
    <w:rsid w:val="00950466"/>
    <w:rsid w:val="0096364F"/>
    <w:rsid w:val="0097114B"/>
    <w:rsid w:val="00985680"/>
    <w:rsid w:val="009A07FA"/>
    <w:rsid w:val="009A3EA0"/>
    <w:rsid w:val="009B70A1"/>
    <w:rsid w:val="009C01D8"/>
    <w:rsid w:val="009E4D31"/>
    <w:rsid w:val="009E67AD"/>
    <w:rsid w:val="009F54C0"/>
    <w:rsid w:val="00A3668B"/>
    <w:rsid w:val="00A47CDD"/>
    <w:rsid w:val="00A6201E"/>
    <w:rsid w:val="00A6300D"/>
    <w:rsid w:val="00A63E8B"/>
    <w:rsid w:val="00A67203"/>
    <w:rsid w:val="00A757B0"/>
    <w:rsid w:val="00A96DBC"/>
    <w:rsid w:val="00AC38C8"/>
    <w:rsid w:val="00B27F01"/>
    <w:rsid w:val="00B37A63"/>
    <w:rsid w:val="00B40AAF"/>
    <w:rsid w:val="00B50957"/>
    <w:rsid w:val="00B57380"/>
    <w:rsid w:val="00B642B5"/>
    <w:rsid w:val="00B71B6B"/>
    <w:rsid w:val="00BB0466"/>
    <w:rsid w:val="00BB60C7"/>
    <w:rsid w:val="00BC6313"/>
    <w:rsid w:val="00BC6BAC"/>
    <w:rsid w:val="00BC7AB2"/>
    <w:rsid w:val="00BD6406"/>
    <w:rsid w:val="00BF2796"/>
    <w:rsid w:val="00C05AFE"/>
    <w:rsid w:val="00C15F72"/>
    <w:rsid w:val="00C21F59"/>
    <w:rsid w:val="00C22274"/>
    <w:rsid w:val="00C34A8E"/>
    <w:rsid w:val="00C367AF"/>
    <w:rsid w:val="00C469A1"/>
    <w:rsid w:val="00C53637"/>
    <w:rsid w:val="00C806D5"/>
    <w:rsid w:val="00C82941"/>
    <w:rsid w:val="00CA2D98"/>
    <w:rsid w:val="00CB7F4A"/>
    <w:rsid w:val="00CD7CD7"/>
    <w:rsid w:val="00CF326E"/>
    <w:rsid w:val="00CF3388"/>
    <w:rsid w:val="00D0004C"/>
    <w:rsid w:val="00D05E8A"/>
    <w:rsid w:val="00D06124"/>
    <w:rsid w:val="00D07431"/>
    <w:rsid w:val="00D40D35"/>
    <w:rsid w:val="00D436E4"/>
    <w:rsid w:val="00D77AD2"/>
    <w:rsid w:val="00D80868"/>
    <w:rsid w:val="00DA79F3"/>
    <w:rsid w:val="00DB76F3"/>
    <w:rsid w:val="00DC3311"/>
    <w:rsid w:val="00DD4936"/>
    <w:rsid w:val="00E17C51"/>
    <w:rsid w:val="00E32095"/>
    <w:rsid w:val="00E42FF9"/>
    <w:rsid w:val="00E53BEE"/>
    <w:rsid w:val="00E66FB6"/>
    <w:rsid w:val="00E94538"/>
    <w:rsid w:val="00EA07A8"/>
    <w:rsid w:val="00EA5DF3"/>
    <w:rsid w:val="00EB4960"/>
    <w:rsid w:val="00EC22EB"/>
    <w:rsid w:val="00EC4EC9"/>
    <w:rsid w:val="00EF4754"/>
    <w:rsid w:val="00F035A4"/>
    <w:rsid w:val="00F059CF"/>
    <w:rsid w:val="00F06B3B"/>
    <w:rsid w:val="00F07C71"/>
    <w:rsid w:val="00F07F0D"/>
    <w:rsid w:val="00F571DF"/>
    <w:rsid w:val="00F67957"/>
    <w:rsid w:val="00F728D0"/>
    <w:rsid w:val="00F951A8"/>
    <w:rsid w:val="00F953DB"/>
    <w:rsid w:val="00FC3EF4"/>
    <w:rsid w:val="00FD0430"/>
    <w:rsid w:val="00FD36F6"/>
    <w:rsid w:val="00FD5679"/>
    <w:rsid w:val="00FE00B8"/>
    <w:rsid w:val="00FE2921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653E4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B726A"/>
    <w:pPr>
      <w:tabs>
        <w:tab w:val="center" w:pos="4536"/>
        <w:tab w:val="right" w:pos="9072"/>
      </w:tabs>
      <w:spacing w:after="0" w:line="240" w:lineRule="auto"/>
    </w:pPr>
    <w:rPr>
      <w:rFonts w:eastAsia="Calibri"/>
      <w:color w:val="auto"/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rsid w:val="003B726A"/>
    <w:pPr>
      <w:tabs>
        <w:tab w:val="center" w:pos="4536"/>
        <w:tab w:val="right" w:pos="9072"/>
      </w:tabs>
      <w:spacing w:after="0" w:line="240" w:lineRule="auto"/>
    </w:pPr>
    <w:rPr>
      <w:rFonts w:eastAsia="Calibri"/>
      <w:color w:val="auto"/>
      <w:sz w:val="20"/>
      <w:szCs w:val="20"/>
      <w:lang w:val="x-none" w:eastAsia="x-none"/>
    </w:rPr>
  </w:style>
  <w:style w:type="character" w:customStyle="1" w:styleId="FuzeileZchn">
    <w:name w:val="Fußzeile Zchn"/>
    <w:link w:val="Fuzeile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80454A"/>
    <w:pPr>
      <w:tabs>
        <w:tab w:val="right" w:pos="8789"/>
      </w:tabs>
      <w:spacing w:after="0" w:line="312" w:lineRule="auto"/>
    </w:pPr>
    <w:rPr>
      <w:rFonts w:cs="Arial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D05E8A"/>
    <w:pPr>
      <w:spacing w:after="0" w:line="180" w:lineRule="exact"/>
    </w:pPr>
    <w:rPr>
      <w:rFonts w:cs="Arial"/>
      <w:sz w:val="15"/>
      <w:szCs w:val="13"/>
    </w:rPr>
  </w:style>
  <w:style w:type="paragraph" w:customStyle="1" w:styleId="Logo-Schriftzug">
    <w:name w:val="Logo-Schriftzug"/>
    <w:qFormat/>
    <w:rsid w:val="005F331F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paragraph" w:styleId="Textkrper">
    <w:name w:val="Body Text"/>
    <w:basedOn w:val="Standard"/>
    <w:link w:val="TextkrperZchn"/>
    <w:rsid w:val="002B54A1"/>
    <w:pPr>
      <w:spacing w:after="0" w:line="240" w:lineRule="auto"/>
      <w:jc w:val="both"/>
    </w:pPr>
    <w:rPr>
      <w:rFonts w:cs="Arial"/>
      <w:color w:val="auto"/>
      <w:sz w:val="24"/>
      <w:szCs w:val="24"/>
      <w:lang w:eastAsia="de-DE"/>
    </w:rPr>
  </w:style>
  <w:style w:type="character" w:customStyle="1" w:styleId="TextkrperZchn">
    <w:name w:val="Textkörper Zchn"/>
    <w:link w:val="Textkrper"/>
    <w:rsid w:val="002B54A1"/>
    <w:rPr>
      <w:rFonts w:eastAsia="Times New Roman" w:cs="Arial"/>
      <w:sz w:val="24"/>
      <w:szCs w:val="24"/>
    </w:rPr>
  </w:style>
  <w:style w:type="paragraph" w:styleId="Textkrper3">
    <w:name w:val="Body Text 3"/>
    <w:basedOn w:val="Standard"/>
    <w:link w:val="Textkrper3Zchn"/>
    <w:rsid w:val="002B54A1"/>
    <w:pPr>
      <w:spacing w:after="0" w:line="240" w:lineRule="auto"/>
    </w:pPr>
    <w:rPr>
      <w:rFonts w:cs="Arial"/>
      <w:color w:val="auto"/>
      <w:sz w:val="20"/>
      <w:szCs w:val="20"/>
      <w:lang w:val="it-IT" w:eastAsia="de-DE"/>
    </w:rPr>
  </w:style>
  <w:style w:type="character" w:customStyle="1" w:styleId="Textkrper3Zchn">
    <w:name w:val="Textkörper 3 Zchn"/>
    <w:link w:val="Textkrper3"/>
    <w:rsid w:val="002B54A1"/>
    <w:rPr>
      <w:rFonts w:eastAsia="Times New Roman" w:cs="Arial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653E4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B726A"/>
    <w:pPr>
      <w:tabs>
        <w:tab w:val="center" w:pos="4536"/>
        <w:tab w:val="right" w:pos="9072"/>
      </w:tabs>
      <w:spacing w:after="0" w:line="240" w:lineRule="auto"/>
    </w:pPr>
    <w:rPr>
      <w:rFonts w:eastAsia="Calibri"/>
      <w:color w:val="auto"/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rsid w:val="003B726A"/>
    <w:pPr>
      <w:tabs>
        <w:tab w:val="center" w:pos="4536"/>
        <w:tab w:val="right" w:pos="9072"/>
      </w:tabs>
      <w:spacing w:after="0" w:line="240" w:lineRule="auto"/>
    </w:pPr>
    <w:rPr>
      <w:rFonts w:eastAsia="Calibri"/>
      <w:color w:val="auto"/>
      <w:sz w:val="20"/>
      <w:szCs w:val="20"/>
      <w:lang w:val="x-none" w:eastAsia="x-none"/>
    </w:rPr>
  </w:style>
  <w:style w:type="character" w:customStyle="1" w:styleId="FuzeileZchn">
    <w:name w:val="Fußzeile Zchn"/>
    <w:link w:val="Fuzeile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80454A"/>
    <w:pPr>
      <w:tabs>
        <w:tab w:val="right" w:pos="8789"/>
      </w:tabs>
      <w:spacing w:after="0" w:line="312" w:lineRule="auto"/>
    </w:pPr>
    <w:rPr>
      <w:rFonts w:cs="Arial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D05E8A"/>
    <w:pPr>
      <w:spacing w:after="0" w:line="180" w:lineRule="exact"/>
    </w:pPr>
    <w:rPr>
      <w:rFonts w:cs="Arial"/>
      <w:sz w:val="15"/>
      <w:szCs w:val="13"/>
    </w:rPr>
  </w:style>
  <w:style w:type="paragraph" w:customStyle="1" w:styleId="Logo-Schriftzug">
    <w:name w:val="Logo-Schriftzug"/>
    <w:qFormat/>
    <w:rsid w:val="005F331F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paragraph" w:styleId="Textkrper">
    <w:name w:val="Body Text"/>
    <w:basedOn w:val="Standard"/>
    <w:link w:val="TextkrperZchn"/>
    <w:rsid w:val="002B54A1"/>
    <w:pPr>
      <w:spacing w:after="0" w:line="240" w:lineRule="auto"/>
      <w:jc w:val="both"/>
    </w:pPr>
    <w:rPr>
      <w:rFonts w:cs="Arial"/>
      <w:color w:val="auto"/>
      <w:sz w:val="24"/>
      <w:szCs w:val="24"/>
      <w:lang w:eastAsia="de-DE"/>
    </w:rPr>
  </w:style>
  <w:style w:type="character" w:customStyle="1" w:styleId="TextkrperZchn">
    <w:name w:val="Textkörper Zchn"/>
    <w:link w:val="Textkrper"/>
    <w:rsid w:val="002B54A1"/>
    <w:rPr>
      <w:rFonts w:eastAsia="Times New Roman" w:cs="Arial"/>
      <w:sz w:val="24"/>
      <w:szCs w:val="24"/>
    </w:rPr>
  </w:style>
  <w:style w:type="paragraph" w:styleId="Textkrper3">
    <w:name w:val="Body Text 3"/>
    <w:basedOn w:val="Standard"/>
    <w:link w:val="Textkrper3Zchn"/>
    <w:rsid w:val="002B54A1"/>
    <w:pPr>
      <w:spacing w:after="0" w:line="240" w:lineRule="auto"/>
    </w:pPr>
    <w:rPr>
      <w:rFonts w:cs="Arial"/>
      <w:color w:val="auto"/>
      <w:sz w:val="20"/>
      <w:szCs w:val="20"/>
      <w:lang w:val="it-IT" w:eastAsia="de-DE"/>
    </w:rPr>
  </w:style>
  <w:style w:type="character" w:customStyle="1" w:styleId="Textkrper3Zchn">
    <w:name w:val="Textkörper 3 Zchn"/>
    <w:link w:val="Textkrper3"/>
    <w:rsid w:val="002B54A1"/>
    <w:rPr>
      <w:rFonts w:eastAsia="Times New Roman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FE535-2243-48A2-84D8-C9A9A0EA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Friedrich Alexander Universität Erlangen-Nürnberg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Der Kanzler der FAU</dc:creator>
  <cp:lastModifiedBy>Stadter, Max</cp:lastModifiedBy>
  <cp:revision>2</cp:revision>
  <cp:lastPrinted>2018-01-23T10:24:00Z</cp:lastPrinted>
  <dcterms:created xsi:type="dcterms:W3CDTF">2019-10-31T12:57:00Z</dcterms:created>
  <dcterms:modified xsi:type="dcterms:W3CDTF">2019-10-31T12:57:00Z</dcterms:modified>
</cp:coreProperties>
</file>